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nie był w stanie wprowadzić tego ludu do ziemi, którą im przysiągł, to wybił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nie był w stanie wprowadzić tego ludu do ziemi, którą im przysiągł, to wybił go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nie mógł wprowadzić tego ludu do ziemi, którą im przysiągł, to zabił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nie mógł wprowadzić Pan ludu tego do ziemi, o którą im przysiągł: przeto je pobił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wprowadzić ludu do ziemie, którą im był przysiągł, i przeto je pobił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mógł sprawić, by ten naród wszedł do kraju, który mu poprzysiągł, i dlatego ich wytracił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mógł Pan wprowadzić ludu tego do ziemi, którą im poprzysiągł, zabił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był w stanie wprowadzić tego ludu do ziemi, którą mu przysiągł, dlatego wytracił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«PAN wytracił ten lud na pustyni, ponieważ nie potrafił wprowadzić go do kraju, który mu obiecał».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nie mógł wprowadzić tego ludu do ziemi, którą im uroczyście obiecał, i dlatego wytracił ich na pustyni”.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Bóg nie potrafił przywieść tego ludu do ziemi, którą im obiecał, zarżnął ich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Господь не може ввести цей нарід до землі, яку їм клявся, вигубив їх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WIEKUISTY nie mógł sprowadzić tego ludu do ziemi, którą im przysiągł dlatego wytępił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ʼPonieważ JAHWE nie był w stanie wprowadzić tego ludu do ziemi, co do której im przysiągł, więc powybijał ich na pustkowiuʼ.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2024-05-11T08:20:25Z</dcterms:modified>
</cp:coreProperties>
</file>