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czegokolwiek, co JAHWE przykazał wam za pośrednictwem Mojżesza, od dnia, w którym JAHWE (to) przykazał, i dalej, po wszystkie pokolenia,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2024-05-13T19:56:51Z</dcterms:modified>
</cp:coreProperties>
</file>