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3"/>
        <w:gridCol w:w="6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tubylca z synów Izraela, jak i przychodnia, przebywającego wśród was, obowiązywać was będzie jedno prawo przy popełnieniu przeoczenia.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2024-05-13T19:19:07Z</dcterms:modified>
</cp:coreProperties>
</file>