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Ten człowiek musi ponieść śmierć; niech całe zgromadzenie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śmiercią niech umrze człowiek ten; bez litości niechaj go ukamionuje wszystko zgromadzenie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Śmiercią niech umrze ten człowiek, niech go kamieńmi zabije wszytka rzesza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Człowiek ten musi umrzeć – cała społeczność ma go poza obozem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Mąż ten poniesie śmierć. Niech cały zbór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musi umrzeć. Niech cała społeczność ukamienuje go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„Człowiek ten musi umrzeć. Niech cała społeczność ukamienuje go poza obozem”.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Ten człowiek musi ponieść śmierć! Cała społeczność obrzuci go kamieniami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Ten człowiek poniesie śmierć - całe zgromadzenie zatłucze go kamieniami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Смертю хай помре чоловік. Побєте його камінням, увесь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Ten człowiek będzie wydanym na śmierć; niech go poza obozem ukamienuje kamieniami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JAHWE rzekł do Mojżesza: ”Człowiek ten ma być bezwarunkowo uśmiercony, ukamienowany kamieniami przez całe zgromadzenie na zewnątrz obozu”.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2024-06-02T23:33:56Z</dcterms:modified>
</cp:coreProperties>
</file>