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czwartą hinu. Tak postąpisz przy ofierze całopalnej lub ofierze rzeźnej, na każdego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2024-05-12T16:25:15Z</dcterms:modified>
</cp:coreProperties>
</file>