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łożysko potoków, które rozciąga się ku osadzie Ar i przylega do granicy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2024-05-12T20:51:35Z</dcterms:modified>
</cp:coreProperties>
</file>