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Pinechas, syn Eleazara, syna Aarona, kapłana, odwrócił moje wzburzenie od synów Izraela przez (to, że) w swojej żarliwości (okazał) wśród nich moją żarliwość, tak że w mojej żarliwości nie wytępiłem doszczętnie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Pinechas, syn Eleazara, wnuk kapłana Aarona, odwrócił moje wzburzenie od synów Izraela. Uczynił tak przez to, że w swojej żarliwości wyraził wśród nich moją żarliwość. Dzięki temu, w mej własnej żarliwości, nie wytępiłem synów Izraela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syna Aarona, kapłana, odwrócił mój gniew od synów Izraela, gdyż okazał wśród nich gorliwość ze względu na mnie, tak że nie wytraciłem synów Izraela w mojej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Finees syn Eleazara, syna Aarona kapłana odwrócił gniew mój od synów Izraelskich, będąc wzruszony zapalczywą miłością ku mnie w pośrodku ich, tak iżem nie wytracił synów Izraelskich w zapalczywości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Finees, syn Eleazara, syna Aaronowego kapłana, odwrócił gniew mój od synów Izraelowych, iż zapalczywością moją wzruszył się przeciwko im, abych ja sam nie wytracił synów Izraelowych w zapalczywości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syna kapłana Aarona, odwrócił mój gniew od Izraelitów, gdyż on zapłonął pośród nich zazdrością. Dlatego nie wytraciłem zupełnie Izraelitów w mojej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Pinechas, syn Eleazara, syna Aarona, kapłana, odwrócił moją zapalczywość od synów izraelskich przez to, że okazał wśród nich gorliwość o mnie, tak iż nie wytępiłem synów izraelskich w zapalczywości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syna kapłana Aarona, odwrócił Mój gniew od Izraelitów, gdyż jako jedyny okazał się zazdrosny o Mnie. Dlatego Ja w swojej zazdrości nie wytraciłem całkowicie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„Pinchas, syn Eleazara, a wnuk kapłana Aarona, uśmierzył mój gniew na Izraelitów, gdyż okazał wobec nich gorliwość o moją cześć. Dlatego w porywie gniewu nie wytraciłem ich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Pinchas, syn Eleazara a wnuk kapłana Aarona, odwrócił moje zagniewanie od synów Izraela, uniósłszy się żarliwością o moją cześć wśród nich. Nie wygładziłem więc doszczętnie synów Izraela w porywie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Pinchas, syn Elazara, syna Aharona kohena, odwrócił Moją złość od synów Jisraela gorliwie mszcząc Mnie pośród nich, i Ja nie zniszczyłem synów Jisraela z powodu Mojej gorliwej 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Фінеес син Елеазара сина Аарона священика спинив мій гнів, що на синах ізраїльських, коли Я заревнував ревністю на них, і Я не вигубив ізраїльських синів в моїх ревнощах.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Elazara, syn kapłana Ahrona, odwrócił Moją zapalczywość od synów Israela, gdy pośród nich uniosłem się Moją żarliwością; więc w Mojej żarliwości nie wytępiłem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”Pinechas, syn Eleazara, syna kapłana Aarona, odwrócił mój srogi gniew od synów Izraela przez to, że nie tolerował pośród nich żadnej rywalizacji ze mną, tak iż w swym domaganiu się wyłącznego oddania nie wytraciłem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2024-05-21T22:12:15Z</dcterms:modified>
</cp:coreProperties>
</file>