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powiedz, że oto Ja daję mu przymierze*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przymierze, ּ</w:t>
      </w:r>
      <w:r>
        <w:rPr>
          <w:rtl/>
        </w:rPr>
        <w:t>בְרִיתִי</w:t>
      </w:r>
      <w:r>
        <w:rPr>
          <w:rtl w:val="0"/>
        </w:rPr>
        <w:t xml:space="preserve"> (beriti): (1) moje przymierze; (2) raczej jod compaginis,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pokoju, ׁ</w:t>
      </w:r>
      <w:r>
        <w:rPr>
          <w:rtl/>
        </w:rPr>
        <w:t>שָלֹום</w:t>
      </w:r>
      <w:r>
        <w:rPr>
          <w:rtl w:val="0"/>
        </w:rPr>
        <w:t xml:space="preserve"> : wg BHS: nagrody, ׁ</w:t>
      </w:r>
      <w:r>
        <w:rPr>
          <w:rtl/>
        </w:rPr>
        <w:t>שִּלּום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2024-05-21T09:57:00Z</dcterms:modified>
</cp:coreProperties>
</file>