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dla niego i dla jego potomków po nim przymierzem wieczystego kapłaństwa za to, że okazał żarliwość dla swojego Boga i przebłagał za synów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przebłagał za synów Izraela, </w:t>
      </w:r>
      <w:r>
        <w:rPr>
          <w:rtl/>
        </w:rPr>
        <w:t>יִׂשְרָאֵל וַיְכַּפֵר עַל־ּבְנֵי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2024-05-21T21:59:24Z</dcterms:modified>
</cp:coreProperties>
</file>