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wówczas Mojżeszowi: Zbierz wszystkich naczelników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i powieś ich przed JAHWE w pełnym słońcu,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odwrócił się żar gniewu JAHWE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naczelników ludu i powieś ich przed JAHWE na słońcu, aby zapalczywość gniewu JAHWE odwróciła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Zbierz wszystkie książęta z ludu, a każ im, te przestępce powieszać Panu przed słońcem, aby się odwrócił gniew popędliwości Pańskiej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Weźmi wszytkie książęta ludu a powieś je przeciw słońcu na szubienicach, aby się odwrócił gniew mój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[winnych] przywódców ludu i powieś ich dla Pana w obliczu słońca, a wtedy odwróci się zapalczywość gniewu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naczelników ludu i wbij ich na pal przed Panem w słońcu, a odwróci się płomienny gniew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przywódców ludu i powieś ich w słońcu wobec JAHWE, by palący gniew JAHWE odwrócił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„Zgromadź wszystkich winnych naczelników ludu i każ ich publicznie powiesić jako zadośćuczynienie dla JAHWE, aby przestał się On gniewać na lud Izraelski”.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Pochwyć wszystkich [winnych] naczelników ludu i każ ich powiesić [na zadośćuczynienie] dla Jahwe twarzą do słońca, aby wielkie zagniewanie Jahwe odwróciło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Poprowadź wszystkich przywódców ludu, [żeby osądzić i ukamienować tych, którzy popełnili bałwochwalstwo, a potem ukamienowanych] powieś publicznie przed Bogiem, żeby wszyscy to ujrzeli. Wtedy płonący gniew Boga wycofa się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Zbierz wszystkich naczelników ludu i każ im ich powywieszać przed słońcem z uwagi na WIEKUISTEGO, a odwróci się od Israela zapalczywość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rzeki do Mojżesza: ”Weź wszystkich zwierzchników ludu i wystaw ich JAHWE ku słońcu, by płonący gniew JAHWE odwrócił się od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2024-05-21T19:56:53Z</dcterms:modified>
</cp:coreProperties>
</file>