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tych, którzy zmarli z powodu tej plagi, było dwadzieścia cztery tysiące.*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padło z jej powodu dwadzieścia cztery tysiące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umarli od tej plagi,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co pomarli oną plagą,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pobito ich dwadzieścia i 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 ich wtedy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od tej klęski poginęli,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zginęli,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ta pochłonęła jednak dwadzieścia cztery tysiące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plagi padło jednak 24. 000.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Tych, którzy umarli w pladze, było dwadzieścia cztery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двадцять чотири тисячі тих, що померли від пошесті.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owej klęsce było zmarłych dwadzieścia cztery tysiące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ponieśli śmierć od tej plagi, było ogółem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32:35&lt;/x&gt;; &lt;x&gt;40 14:37&lt;/x&gt;; &lt;x&gt;40 16:35&lt;/x&gt;; &lt;x&gt;530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2024-05-21T12:32:04Z</dcterms:modified>
</cp:coreProperties>
</file>