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Jaszubitów, od Szimrona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Jaszub i od niego rodzina Jaszubitów, Szimron i od niego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Jaszub,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Jaszubitów, Szimrona,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Semram, od którego dom Semramitów.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Semran, od którego dom Semranitów.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wywodzi się rodzina Jaszubitów; od Szimrona wywodzi się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–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- ród Jaszubitów; od Szimrona -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ród Jaszubitów,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Jaszuwa rodzina Jaszuwitów, od Szimrona rodzina Szimronitów.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Ґада за їхніми родами: Сафон рід Сафона; Анґі, рід Анґія; Суні рід Сунія;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Jaszubidów; od Szymrona rodzina Szymronidów.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Jaszubitów; od Szimrona rodzina Szimronitów.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2024-05-09T10:02:47Z</dcterms:modified>
</cp:coreProperties>
</file>