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swych rodzin to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Józefowi według domów swych: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Jozefowi, według rodzajów swoich: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swoich rodzin byli: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swoich rodów: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Józefa według rodów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według rodów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Josefa według ich rodzin, [z] Menaszego i Efrajima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 за їхніми родами; Ямін рід Яміна; Єсуї, рід Єсуїя; Варія рід Варія;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Josefa według ich rodzin to: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2024-05-09T16:18:03Z</dcterms:modified>
</cp:coreProperties>
</file>