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0"/>
        <w:gridCol w:w="347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przemówił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zwrócił się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 do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Mojżesz: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Mojżesz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Pana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przemówił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przemówił do Boga prosząc: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Мойсей до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2024-05-09T14:51:30Z</dcterms:modified>
</cp:coreProperties>
</file>