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go też przed Eleazarem, kapłanem, i przed całym zgromadzeniem, i na ich oczach przekaż mu (swoje) obowiązki;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2024-05-09T18:28:35Z</dcterms:modified>
</cp:coreProperties>
</file>