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okup w srebrze dał Mojżesz Aaronowi i jego synom zgodnie z poleceniem JAHWE – tak,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2024-05-08T09:32:25Z</dcterms:modified>
</cp:coreProperties>
</file>