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jeśli złoży ślub* lub przysięgę wobec JAHWE,** że bierze na siebie (jakieś) zobowiązanie,*** to nie złamie swego słowa,**** (lecz) postąpi zgodnie ze wszystkim, co wyszło z jego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złoży JAHWE ślub lub przysięgę i w ten sposób podejmie jakieś zobowiązanie, to nie złamie danego słowa, lecz postąpi zgodnie z tym,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złoży JAHWE ślub i zwiąże się zobowiązaniem w domu swego ojca, w swojej młodości;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mąż poślubił ślub Panu, albo też przysięgę uczynił, obowiązkiem obowiązawszy duszę swoję, nie złamie słowa swego: według wszystkiego coby wyszło z ust jego,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mąż ślubi co JAHWE, abo się obowiąże przysięgą, nie złamie słowa swego, ale wszystko, co obiecał,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złoży ślub Panu lub podejmie jakieś zobowiązanie, to w wypadku gdy jest jeszcze młoda i mieszka w domu swego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złoży Panu ślub albo przysięgę, zobowiązując się do wstrzemięźliwości, to niech nie łamie swego słowa, lecz wykona wszystko, co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ślub JAHWE albo zobowiąże się przysięgą do powstrzymania się od czegoś, nie może łamać swego słowa. Powinien uczynić zgodnie z tym, co wyszło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JAHWE ślub lub też zobowiąże się do czegoś przysięgą, powinien dotrzymać słowa i wypełnić to, co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uczyni Jahwe ślub albo też złoży przysięgę, biorąc na siebie zobowiązanie, niech nie łamie słowa! Ma wypełnić wszystko tak,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mężczyzna złoży przysięgę Bogu albo weźmie na siebie ślubowanie, zakazując sobie [czegoś, na co Tora zezwala], nie może złamać swojego słowa i musi postępować zgodnie z tym, co wyrzekły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людина, яка помолиться молитвою Господеві, чи заклене клятву, чи звяжеться зобовязанням за свою душу, не опоганить свого слова. Вчинить все, що лиш вийде з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ślubował ślub WIEKUISTEMU, albo złożył przysięgę i związał obowiązkiem swoją duszę niech nie naruszy swojego słowa; niech spełni według wszystkiego, co wyszło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jakaś kobieta składa JAHWE ślub albo w swej młodości wiąże się ślubem wstrzemięźliwości w domu swego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Ślub jest być może obietnicą uczynienia czegoś (&lt;x&gt;10 28:20-22&lt;/x&gt;; &lt;x&gt;70 11:30-31&lt;/x&gt;), a przysięga obietnicą powstrzymania się od czegoś (&lt;x&gt;90 14:24&lt;/x&gt;, &lt;x&gt;230 132:3-4&lt;/x&gt;; &lt;x&gt;510 23:21&lt;/x&gt;).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&lt;x&gt;50 23:22-23&lt;/x&gt;; &lt;x&gt;90 1:11&lt;/x&gt;; &lt;x&gt;250 5:46&lt;/x&gt;; &lt;x&gt;470 5:33-37&lt;/x&gt;; 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że bierze na siebie zobowiązanie : </w:t>
      </w:r>
      <w:r>
        <w:rPr>
          <w:rtl/>
        </w:rPr>
        <w:t>אִּסָר עַל־נַפְׁשֹו לֶאְסֹר</w:t>
      </w:r>
      <w:r>
        <w:rPr>
          <w:rtl w:val="0"/>
        </w:rPr>
        <w:t xml:space="preserve"> : tj. aby zawiązać węzeł na swej duszy : sformułowanie pod. przewija się przez cały rozdział: ww. 4, 7, 11, 13.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2024-05-15T17:37:15Z</dcterms:modified>
</cp:coreProperties>
</file>