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usłyszał, to żadne jej śluby i zobowiązania, których się podjęła, nie będą ważne i JAHWE jej przebaczy, ponieważ jej ojciec jej się przeciwstawił.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2024-05-15T09:49:44Z</dcterms:modified>
</cp:coreProperties>
</file>