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wyjdzie za mąż zobowiązana swoim ślubem lub pochopną wypowiedzią* swoich warg, przez którą się (do czegoś) zobowiązała,**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jakaś kobieta wyjdzie za mąż zobowiązana już wcześniej do czegoś swym ślubem lub pochopną wypowiedzią,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mąż to usłyszał i milczał o tym w dniu, gdy to usłyszał, to jej śluby będą ważne i jej zobowiązania, którymi związała swoją duszę, będą ważne.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gdyby mająca męża ślub jaki uczyniła, albo wyrzekła co usty swemi, czem by obowiązała duszę swoję;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miała męża i ślubiłaby co, a słowo by raz z ust jej wyszedszy duszę jej przysięgą obowiązało: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ślub i zobowiązanie będą ważne, o ile mąż, powiadomiony o tym, nie okaże sprzeciwu w dniu, kiedy się dowiedział.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wyjdzie za mąż, a będzie jeszcze związana swoimi ślubami lub wypowiedzią swych ust, którą się zobowiązała do wstrzemięźliwości,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wyjdzie za mąż, będąc już związana ślubem czy nieopatrzną obietnicą swych warg, którą się związała,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wyjdzie za mąż, a jest związana jakimś ślubem czy uczynioną wcześniej nierozważną obietnicą,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[kobieta] wyjdzie za mąż, będąc związana jakimiś ślubami lub też jakąś nierozważną obietnicą, którą niegdyś wypowiedziała,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jest [zaręczona] z mężczyzną, a obowiązują ją jeszcze [wcześniejsze] ślubowania, [ponieważ jej ojciec nie usłyszał ich i nigdy ich nie unieważnił], albo [wcześniejsze] słowne zobowiązania, którymi zakazała sobie [czegoś, które nie były słyszane przez jej ojca, to]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видана буде за чоловіка, і її молитви на ній за промовлянням її уст, якими зобовязалася за свою душу,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wyszła za mąż, gdy były na niej jej śluby, albo wypowiedź jej ust, którą związała swoją duszę,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mąż to słyszy i milczy wobec niej w dniu, gdy to słyszy, jej śluby pozostaną w mocy, pozostaną też w mocy jej śluby wstrzemięźliwości, którymi związała swą duszę.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pochopna wypowiedź, </w:t>
      </w:r>
      <w:r>
        <w:rPr>
          <w:rtl/>
        </w:rPr>
        <w:t>מִבְטָא</w:t>
      </w:r>
      <w:r>
        <w:rPr>
          <w:rtl w:val="0"/>
        </w:rPr>
        <w:t xml:space="preserve"> (miwta’), por. &lt;x&gt;30 5:4&lt;/x&gt;; &lt;x&gt;230 15:4&lt;/x&gt;;&lt;x&gt;230 106:33&lt;/x&gt;; &lt;x&gt;240 20:25&lt;/x&gt;; &lt;x&gt;250 5:2&lt;/x&gt;.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przez którą się (do czegoś) zobowiązała, </w:t>
      </w:r>
      <w:r>
        <w:rPr>
          <w:rtl/>
        </w:rPr>
        <w:t>אֲׁשֶר אָסְרָה עַל־נַפְׁשָּה</w:t>
      </w:r>
      <w:r>
        <w:rPr>
          <w:rtl w:val="0"/>
        </w:rPr>
        <w:t xml:space="preserve"> , tj. przez którą związała swoją duszę.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2024-05-15T01:41:56Z</dcterms:modified>
</cp:coreProperties>
</file>