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następnie cały łup i wszelką zdobycz w ludziach i bydle,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łup i wszelką zdobycz — w ludziach i bydle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cały łup oraz całą zdobycz zarówno z ludzi, jak i ze zwierząt;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pobrali wszystkie łupy, i wszystkie plony z ludzi, i z 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pobrali plony i wszytko, co pojmali, tak z ludzi jako z 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następnie całą zdobycz, cały łup złożony z ludzi i zwierząt,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cały łup i wszelką zdobycz w ludziach i 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zabrali całą zdobycz, cały łup – zarówno ludzi jak i zwierzęta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ze sobą zdobycz i wszelki łup zarówno w ludziach, jak i zwierzętach.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zabrawszy wszystkie łupy i całą zdobycz - zarówno ludzi jak i bydło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 cały łup i wszystko, co zdobyli, z ludzi i z bydła, [ale niczego nie zatrzymali dla siebie].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ввесь полон і всю їхню здобич від людини до скотини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bydłem i ludźmi zabrali też wszystkie łupy oraz wszelką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cały łup oraz całą zdobycz – ludzi i zwierzęta domowe.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2024-05-21T21:02:26Z</dcterms:modified>
</cp:coreProperties>
</file>