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do Eleazara, kapłana, i do zgromadzenia synów Izraela – (tych) uprowadzonych i zdobycz, i łup – do obozu, na stepy Moabu, które są nad Jordanem (naprzeciw)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2024-05-21T20:27:13Z</dcterms:modified>
</cp:coreProperties>
</file>