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Eleazar, kapłan, i wszyscy książęta zgromadzenia wyszli im naprzeciw poza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2024-05-22T01:46:04Z</dcterms:modified>
</cp:coreProperties>
</file>