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rozgniewał się na ustanowionych nad wojskiem dowódców tysięcy i dowódców setek, którzy wracali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spotkaniu Mojżesz rozgniewał się na ustanowionych nad wojskiem dowódców tysięcy i setników, wracających z wyprawy wojennej: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bardzo się rozgniewał na dowódców wojska, tysiączników i setników, którzy wrócili z 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Mojżesz na hetmany wojska onego, na pułkowniki, i na rotmistrze, którzy się byli wrócili z onej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Mojżesz na hetmany wojska, na tysiączniki i na setniki, którzy byli przyszli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Mojżesz na dowódców wojska, na tysiączników i setników, którzy wracali z wyprawy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rozgniewał się na ustanowionych nad wojskiem, na dowódców tysięcy i setników, którzy wracali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rozgniewał się na dowódców wojska, na tysiączników i setników, którzy wracali z wyprawy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na dowódców wojska, na tysiączników i setników, którzy wrócili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jednak na dowódców wojska, na tysiączników i setników, którzy wrócili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rozzłościł się na naczelników wojska, dowódców tysięcy, dowódców setek, którzy wrócili z wyprawy wojennej.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Мойсей на проводирів сили, тисячників і сотників, що приходили з 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się rozgniewał na dowódców wojska tysięczników i setników, którzy wrócili z wojennej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oburzył się Mojżesz na ustanowionych mężczyzn z sił bojowych, na przełożonych nad tysiącami i przełożonych nad setkami, którzy przyszli z wyprawy wojennej.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2024-05-22T02:04:29Z</dcterms:modified>
</cp:coreProperties>
</file>