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one były dla synów Izraela – za sprawą Bileama – (powodem) dopuszczenia się niewierności wobec JAHWE w związku z Peorem, tak że wybuchła plaga w zgromadzeniu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przez nie, i za radą Bileama, Izraelici dopuścili się niewierności wobec JAHWE, oddając cześć Peorowi, tak że w zgromadzeniu JAHWE wybuchła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one za radą Balaama spowodowały, że synowie Izraela dopuścili się przewinienia przeciwko JAHWE w związku z Peorem, a to sprowadziło plagę na zgromadzenie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są, które synom Izraelskim za radą Balaamową dały przyczynę do przestępstwa przeciw Panu przy bałwanie Fegor, skąd była przyszła plaga na zgromadzenie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nie te są, które zwiodły syny Izraelowe za poduszczeniem Balaamowym i przywiodły was ku zgrzeszenia przeciw JAHWE grzechem Fogor, prze co i lud jest pokaran?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za radą Balaama spowodowały, że Izraelici ze względu na Peora dopuścili się niewierności wobec Pana. Sprowadziło to plagę na społeczność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to one za radą Bileama pobudziły synów izraelskich do odstępstwa od Pana na rzecz Peora i stąd wynikła klęska dla zboru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za radą Balaama spowodowały, że Izraelici ze względu na Peora dopuścili się niewierności wobec JAHWE, co sprowadziło plagę na społeczność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one za radą Balaama uwiodły Izraelitów, którzy odstąpili od Pana, aby służyć Peorowi. Sprowadziło to plagę na lud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one za sprawą Balaama przywiodły synów Izraela do odstępstwa od Jahwe na rzecz Peora, co ściągnęło plagę na społeczność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[Przecież właśnie one] były tymi, które za namową Bilama pobudziły synów Jisraela do sprzeniewierzenia się Bogu na rzecz Peora, [i z powodu tego] śmierć szerzyła się wśród zgromadzenia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за словом Валаама були ізраїльським синам на відступлення і зневаження господнього слова через Фоґора, і була пошесть в господнім зборі.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one były przeznaczone za sprawą Bileama dla synów Israela, by ich skłonić do odstępstwa od WIEKUISTEGO na rzecz Peora, z czego wynikła klęska w zborze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one na słowo Balaama pobudzały synów Izraela do niewierności wobec JAHWE w związku z Peorem, tak iż na zgromadzenie JAHWE spadła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25:1-9&lt;/x&gt;; &lt;x&gt;50 3:12-22&lt;/x&gt;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2024-05-21T12:40:07Z</dcterms:modified>
</cp:coreProperties>
</file>