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one były dla synów Izraela – za sprawą Bileama – (powodem) dopuszczenia się niewierności wobec JAHWE w związku z Peorem, tak że wybuchła plaga w zgromadzeniu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25:1-9&lt;/x&gt;; &lt;x&gt;50 3:12-22&lt;/x&gt;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2024-05-21T14:13:35Z</dcterms:modified>
</cp:coreProperties>
</file>