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zostawcie dla siebie cały przychówek w kobietach, które nie znają męskiego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dla siebie tylko te młode kobiety, które nie obcowały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wszystkie dziewczyny, które nie obcowały z mężczyzną, zostawcie przy życiu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wszystkie dzieweczki z białych głów, które nie poznały łoża męskiego, żywo zachowajcie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dzieweczki i wszystkie białegłowy panny zachowajcie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wszystkie dziewczęta, które jeszcze nie obcowały z mężczyzną, zostawicie dla siebie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zostawcie przy życiu dla siebie wszystkie małe dziewczęta, które jeszcze nie poznały współżycia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wszystkie dziewczęta, które jeszcze nie współżyły z mężczyzną, pozostawcie przy życiu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jednak dziewczęta, które jeszcze nie współżyły z mężczyzną, zachowajcie przy życiu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przy życiu dla siebie [tylko] młode dziewczęta, które nie dzieliły jeszcze łoża z 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pozostawcie przy życiu dla siebie wszystkie młode dziewczyny, które nigdy nie poznały męskości kładąc się z mężczyzną.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полон жінок, які не пізнали ложе мужчини, оставте їх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jednak dzieci płci żeńskiej, które nie poznały męskiego łoża zostawcie dla siebie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zachowajcie dla siebie przy życiu wszystkie młodziutkie kobiety, które nie poznały, co to znaczy położyć się z mężczyzną.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2024-05-22T00:44:58Z</dcterms:modified>
</cp:coreProperties>
</file>