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zostawcie dla siebie cały przychówek w kobietach, które nie znają męskiego łoża.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2024-05-21T22:14:28Z</dcterms:modified>
</cp:coreProperties>
</file>