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14"/>
        <w:gridCol w:w="2323"/>
        <w:gridCol w:w="4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złoto i srebro, miedź, żelazo, cynę i ołów,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2024-05-21T23:40:05Z</dcterms:modified>
</cp:coreProperties>
</file>