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przedmiot, który wchodzi do ognia,* przeprowadźcie przez ogień,** a będzie czysty – jednak w wodzie na nieczystość niech (też się) oczyści – wszystko zaś, co nie wchodzi do ognia, przeprowadźcie (tylko) przez wodę.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wchodzi do ognia : idiom: jest ognioodporny.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przeprowadźcie  przez  ogień :  idiom: oczyśćcie za pomocą ognia.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2024-05-21T10:55:59Z</dcterms:modified>
</cp:coreProperties>
</file>