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też swoje szaty i oczyśćcie się, a potem wejdźcie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swoje szaty, oczyśćcie się, a następnie wejdźcie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wypierzecie też swoje szaty i będziecie czyści, a potem wejdziecie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Upierzecie też szaty wasze dnia siódmego, i czystymi będziecie, a potem wnijdziecie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wymyjecie szaty wasze dnia siódmego, a oczyścieni potym do obozu wnidziecie.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swoje odzienie; wtedy staniecie się czyści i będziecie mogli znowu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swoje szaty i oczyśćcie się, a potem wejdziecie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wypierzecie swoje szaty, staniecie się czyści i wówczas będziecie mogli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wypierzecie swoje ubrania; wtedy staniecie się czyści. Potem będziecie mogli wejść do obozu”.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wypierzecie też swoje szaty i będziecie czyści. Potem możecie iść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zanurzycie swoje ubrania [i ciała w mykwie] i staniecie się rytualnie czyści, a potem wejdziecie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виперете одіж, і очиститеся і після цього ввійдете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też swoje szaty oraz się oczyśćcie, a następnie możecie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wypierzecie swe szaty w dniu siódmym, i będziecie czyści, potem zaś możecie przyjść do obozuʼ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2024-05-21T15:46:32Z</dcterms:modified>
</cp:coreProperties>
</file>