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6"/>
        <w:gridCol w:w="2176"/>
        <w:gridCol w:w="2641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2024-05-21T11:13:46Z</dcterms:modified>
</cp:coreProperties>
</file>