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między uczestników wyprawy, którzy wyszli do walki, a 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2024-05-21T18:48:20Z</dcterms:modified>
</cp:coreProperties>
</file>