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więc do ludu tymi słowy: Uzbrójcie* spośród siebie ludzi do zastępu i niech będą (gotowi) przeciw Midianowi, aby wywrzeć na Midianie zemstę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ludowi: Uzbrójcie spośród siebie ludzi. Niech będą gotowi wyruszyć w zastępie do walki z Midianitami. Mają wywrzeć na Midianie zemstę nakazaną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ludu: Przygotujcie spośród siebie mężczyzn do bitwy, aby wyruszyli przeciw Midianitom i dokonali na nich zemsty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ludu, mówiąc: Wyprawcie z pośrodku siebie męże ku bitwie, aby szli przeciw Madyjanitom, i wykonali pomstę Pańską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Mojżesz: Uzbrójcie, pry, z was męże ku bitwie, którzy by mogli uczynić pomstę PANSKĄ nad Madianity: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ludu: Przygotujcie spośród siebie mężów na wyprawę wojenną przeciw Madianitom; mają im wymierzyć pomstę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przemówił do ludu tymi słowy: Przygotujcie spośród siebie zbrojny hufiec mężów do boju, aby ruszyli przeciwko Midianitom i wykonali na nich zemstę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powiedział do ludu: Przygotujcie spośród siebie mężczyzn do wojny, aby wyruszyli przeciw Madianitom i dokonali pomsty JAHWE na Madianitach.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ludu: „Przygotujcie spośród siebie oddział mężczyzn na wyprawę wojenną. Uderzą oni na Madianitów i dokonają pomsty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ludu: - Niech [część] mężczyzn spośród was uzbroi się do walki i wyruszy przeciw Midianitom, aby wywrzeć pomstę Jahwe na Midianitach.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[natychmiast] przemówił do ludu: Uzbrójcie ludzi spośród was do walki i niech [wyruszą] przeciwko Midjanowi, żeby ich ukarać sądem ludu Boga na Midjanie.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Мойсей до народу кажучи: Озбройте з вас мужів, щоб стати до бою перед Господом проти Мадіяна, щоб віддати пімсту від Господа Мадіану.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do ludu, mówiąc: Uzbrójcie spośród siebie ludzi na wojnę, aby szli przeciwko Midjanitom i wywarli pomstę WIEKUISTEGO na Midjanitach.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ludu, mówiąc: ”Uzbrójcie mężczyzn spośród siebie do wojska, żeby wystąpili przeciwko Midianowi celem wywarcia pomsty JAHWE na Midianie.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2024-05-21T11:59:55Z</dcterms:modified>
</cp:coreProperties>
</file>