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Izraela weźmiesz po jednym wziętym z pięćdziesięciu: z ludzi, z rogacizny, z osłów i z owiec – z całego bydła – i dasz je Lewitom pełniącym obowiązki w przybytku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2024-05-21T22:34:47Z</dcterms:modified>
</cp:coreProperties>
</file>