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5"/>
        <w:gridCol w:w="3646"/>
        <w:gridCol w:w="3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bydła rogatego siedemdziesiąt dwa tysiące,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dwa tysiące sztuk bydła rogatego,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dwa tysiące wołów;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Wołów zaś, siedemdziesiąt i dwa tysiące;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wołów siedmdziesiąt i dwa tysiąca,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dwóch tysięcy wołów,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Wołów siedemdziesiąt dwa tysiące,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dwóch tysięcy wołów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dwa tysiące wołów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72. 000. wołów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siedemdziesiąt dwa tysiące sztuk bydła,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волів сімдесять дві тисячі,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dwa tysiące byków,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siedemdziesiąt dwa tysiące sztuk ze stada,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2024-05-21T12:45:39Z</dcterms:modified>
</cp:coreProperties>
</file>