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8"/>
        <w:gridCol w:w="3942"/>
        <w:gridCol w:w="3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sześćdziesiąt jeden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jeden tysięcy osłów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jeden tysięcy osłów;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osłów sześćdziesiąt tysięcy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sześćdziesiąt tysięcy i tysiąc,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sześćdziesięciu i jednego tysiąca osłów,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sześćdziesiąt jeden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sześćdziesięciu jeden tysięcy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sześćdziesiąt jeden tysięcy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61. 000.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sześćdziesiąt jeden tysięcy osłów,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ослів шістдесять одну тисячу,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jeden tysięcy osłów,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sześćdziesiąt jeden tysięcy z osłów.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2024-05-21T12:34:24Z</dcterms:modified>
</cp:coreProperties>
</file>