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8"/>
        <w:gridCol w:w="2216"/>
        <w:gridCol w:w="2689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sześćdziesiąt jeden tysięcy,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2024-05-21T17:23:20Z</dcterms:modified>
</cp:coreProperties>
</file>