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Połowa, dział tych, którzy wyszli do walki, wynosiła: w liczbie owiec trzysta trzydzieści siedem tysięcy pięćset,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połowę, czyli na dział tych, którzy wzięli udział w walce, złożyło się: trzysta trzydzieści siedem tysięcy pięćset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 przypadająca w udziale tym, którzy wyruszyli na wojnę, wynosiła trzysta trzydzieści siedem tysięcy pięćset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dostała się połowa działu tym, co wychodzili na wojnę, liczba owiec trzy kroć sto tysięcy, i trzydzieści tysięcy, i siedem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dana jest połowica tym, którzy w bitwie byli, owiec po trzykroć sto tysięcy trzydzieści i siedm tysięcy pięć set,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 przypadająca w udziale tym, którzy brali udział w wyprawie wojennej, wynosiła: trzysta trzydzieści siedem tysięcy pięćset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Połowa, stanowiąca dział tych, którzy wyruszyli do boju, wynosiła: owiec trzysta trzydzieści siedem tysięcy pięćset,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 należąca do tych, którzy brali udział w wyprawie wojennej, wynosiła trzysta trzydzieści siedem tysięcy pięćset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 więc zdobyczy, stanowiąca własność tych, którzy wyruszyli do walki, wynosiła trzysta trzydzieści siedem tysięcy pięćset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 zdobyczy stanowiąca własność tych, co poszli do boju, wynosiła więc 337. 500.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 to była danina z] połowy, która została przydzielona tym, którzy wyszli do walki. Liczba owiec była trzysta trzydzieści siedem tysięcy pięćset,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половина була частю тих, що вийшли на війну, з числа овець триста тридцять сім тисяч пятьсот,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połowa była jako udział tych, którzy przystąpili do boju trzysta trzydzieści siedem tysięcy pięćset owiec;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 zaś, przypadająca tym, którzy wyruszyli na wyprawę wojenną, sięgnęła liczby trzystu trzydziestu siedmiu tysięcy pięciuset sztuk z 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2024-05-21T16:26:56Z</dcterms:modified>
</cp:coreProperties>
</file>