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Połowa, dział tych, którzy wyszli do walki, wynosiła: w liczbie owiec trzysta trzydzieści siedem tysięcy pięćset,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2024-05-21T16:09:29Z</dcterms:modified>
</cp:coreProperties>
</file>