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z owiec dla JAHWE wynosił sześćset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dar na rzecz JAHWE objął sześćset siedemdziesiąt pięć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Danina dla JAHWE z tych owiec wynosiła sześćset siedemdziesiąt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działu na Pana owiec sześć set, siedemdziesiąt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na stronę PANSKĄ naliczono owiec sześć set siedmdziesiąt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oddali Panu sześćset siedemdziesiąt pięć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 dla Pana z owiec wynosiła sześćset siedemdziesiąt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danina dla JAHWE z owiec wyniosła sześćset siedemdziesiąt pięć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dla JAHWE oddano z tego sześćset siedemdziesiąt pięć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 dla Jahwe z tych owiec wynosiła 675.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daniny dla Boga z owiec było sześćset siedemdziesiąt pięć,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шістьсот сімдесять пять була данина Господеві від овець;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owiec przypadł udział dla WIEKUISTEGO sześćset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podatek dla JAHWE z trzody wyniósł sześćset siedemdziesiąt pięć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2024-05-21T22:18:19Z</dcterms:modified>
</cp:coreProperties>
</file>