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 z czego dar na rzecz JAHWE objął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sześć tysięcy, a z tego danina dla JAHWE — siedemdziesiąt 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i sześć tysięcy, a działu z nich Panu siedemdziesiąt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sześć tysięcy - wołów siedmdziesiąt 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 – z czego oddali Panu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 danina zaś z tego dla Pana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 przy czym danina dla JAHWE wyniosła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trzydzieści sześć tysięcy, a dar dla JAHWE wynosił siedemdziesiąt dwie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36. 000, a danina z nich dla Jahwe wynosiła 72.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z którego daniną dla Boga było siedemdziesiąt cztery.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шісь тисяч, і сімдесять два данина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byków trzydzieści sześć tysięcy; a z nich podatek dla WIEKUISTEGO to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stada zaś było trzydzieści sześć tysięcy sztuk, a z nich podatek dla JAHWE stanowiły siedemdziesiąt dwie sztuki.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2024-05-21T13:18:18Z</dcterms:modified>
</cp:coreProperties>
</file>