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liczbie) bydła rogatego trzydzieści sześć tysięcy, a z tego dar dla JAHWE – siedemdziesiąt dwie (sztuki).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2024-05-21T10:47:23Z</dcterms:modified>
</cp:coreProperties>
</file>