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do zastępu po jednym tysiącu na plemię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Wystawcie do zastępu po tysiącu zbrojnych na plemię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Wyślecie na wojnę po tysiącu z każdego pokolenia, ze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tysiącu z każdego pokolenia, ze wszystkich pokoleń Izraelskich wyślecie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mężów z każdego pokolenia niech będzie wybranych z Izraela, którzy by posłani byli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na wyprawę wojenną po tysiącu ludzi z każdego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do boju po jednym tysiącu na plemię ze wszystkich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na wojnę po tysiąc ludzi z każdego plemienia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na tę wojenną wyprawę po tysiącu ludzi z każdego plemienia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na wojnę po tysiącu mężów z każdego pokolenia, ze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tysiącu z [każdego] plemienia, po tysiącu [również] z plemienia [Lewiego], ze wszystkich plemion Jisraela wyślecie do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Тисячу з племени, тисячу з племени з усіх ізраїльських племен пішліть, щоб стали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Wyślecie na wojnę po tysiącu z pokolenia, ze wszystkich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Wyślecie do wojska po tysiącu z każdego plemienia, ze wszystkich plemion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2024-05-21T17:39:30Z</dcterms:modified>
</cp:coreProperties>
</file>