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8"/>
        <w:gridCol w:w="1733"/>
        <w:gridCol w:w="59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Poślijcie do zastępu po jednym tysiącu na plemię ze wszystkich plemion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2024-05-21T16:42:47Z</dcterms:modified>
</cp:coreProperties>
</file>