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8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 ludzkich szesnaście tysięcy dusz, a z tego dar dla JAHWE – trzydzieści dwie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szesnaście tysięcy osób, z których dar na rzecz JAHWE objął trzydzieści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szesnaście tysięcy, a z tego danina dla JAHWE — trzydzieści dwie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ludu szesnaście tysięcy, a działu z nich Panu trzydzieści i dwoje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dusz ludzkich szesnastu tysięcy dostało się na PANSKĄ stronę trzydzieści dwie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szesnaście tysięcy osób, z czego oddali Panu trzydzieści dwie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szesnaście tysięcy dusz, danina zaś z tego dla Pana trzydzieści dwie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szesnaście tysięcy ludzi, z których daniną dla JAHWE były trzydzieści dwie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natomiast było szesnaście tysięcy, z czego dar dla JAHWE stanowiły trzydzieści dwie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było 16. 000, a danina z nich dla Jahwe wyniosła 32.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szesnaście tysięcy ludzi, z których daniną dla Boga była trzydziestu dwóch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душі людей шістнадцять тисяч, і тридцять дві душі їхня данина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dusz ludzkich szesnaście tysięcy; a z nich podatek dla WIEKUISTEGO to trzydzieści dwie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 ludzkich zaś było szesnaście tysięcy, a z nich podatek dla JAHWE stanowiły trzydzieści dwie dusze.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2024-05-22T00:46:37Z</dcterms:modified>
</cp:coreProperties>
</file>