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szczególny dar dla JAHWE Mojżesz przekazał Eleazarowi, kapłanowi, tak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dar na rzecz JAHWE, jako dar szczególny, Mojżesz przekazał kapłanowi Eleazarowi, tak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oddał kapłanowi Eleazarowi daninę na ofiarę wzniesienia dla JAHWE,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Mojżesz dział na ofiarę Panu, Eleazarowi kapłanowi,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Mojżesz liczbę pierwocin PANSKICH Eleazarowi kapłanowi, jako mu było rozkazano,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Mojżesz kapłanowi Eleazarowi dary przeznaczone na ofiarę dla Pana, stosownie do rozkazu, jak Pan nakazał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Daninę ściągniętą jako dar ofiarny dla Pana przekazał Mojżesz Eleazarowi, kapłanowi,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oddał Mojżesz kapłanowi Eleazarowi daninę jako dar ofiarny dla JAHWE, zgodnie z tym,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JAHWE, Mojżesz oddał to kapłanowi Eleazarowi jako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więc [na ręce] kapłana Eleazara te dary jako daninę dla Jahwe,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przekazał daninę, która była wyznaczonym darem dla Boga, Elazarowi kohenowi,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данину Господеві Елеазарові священикові, відлучене для Бога,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oddał ten udział, czyli daninę dla WIEKUISTEGO Elazarowi, kapłanowi,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dał podatek jako daninę dla JAHWE kapłanowi Eleazarowi,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2024-05-21T10:01:34Z</dcterms:modified>
</cp:coreProperties>
</file>