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(przypadająca) na synów Izraela, którą Mojżesz oddzielił od (części przypadającej na) ludzi, którzy walczyli,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2024-05-21T13:30:39Z</dcterms:modified>
</cp:coreProperties>
</file>