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połowa (należąca do) zgromadzenia obejmowała: z owiec trzysta trzydzieści siedem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2024-05-22T01:17:36Z</dcterms:modified>
</cp:coreProperties>
</file>