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wołów trzydzieści i sześć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wołów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36. 000.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stada trzydzieści sześć tysięcy sztuk,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2024-05-21T17:45:57Z</dcterms:modified>
</cp:coreProperties>
</file>