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60"/>
        <w:gridCol w:w="2238"/>
        <w:gridCol w:w="2716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bydła trzydzieści sześć tysięcy,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2024-05-21T22:34:11Z</dcterms:modified>
</cp:coreProperties>
</file>